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3CF4" w14:textId="3909F1A5" w:rsidR="00723F2D" w:rsidRPr="008404B8" w:rsidRDefault="00F92C86" w:rsidP="00126F75">
      <w:pPr>
        <w:jc w:val="center"/>
        <w:rPr>
          <w:b/>
          <w:bCs/>
          <w:sz w:val="24"/>
          <w:szCs w:val="24"/>
        </w:rPr>
      </w:pPr>
      <w:r w:rsidRPr="008404B8">
        <w:rPr>
          <w:b/>
          <w:bCs/>
          <w:sz w:val="24"/>
          <w:szCs w:val="24"/>
        </w:rPr>
        <w:t xml:space="preserve">Quality Focussed </w:t>
      </w:r>
      <w:bookmarkStart w:id="0" w:name="_Hlk52184193"/>
      <w:r w:rsidR="00EC30C5">
        <w:rPr>
          <w:b/>
          <w:bCs/>
          <w:sz w:val="24"/>
          <w:szCs w:val="24"/>
        </w:rPr>
        <w:t xml:space="preserve">Typical </w:t>
      </w:r>
      <w:r w:rsidR="00857513" w:rsidRPr="008404B8">
        <w:rPr>
          <w:b/>
          <w:bCs/>
          <w:sz w:val="24"/>
          <w:szCs w:val="24"/>
        </w:rPr>
        <w:t>Construction Project Lifecycle Diagram</w:t>
      </w:r>
      <w:bookmarkEnd w:id="0"/>
    </w:p>
    <w:p w14:paraId="67A96F38" w14:textId="43E987E8" w:rsidR="00F92C86" w:rsidRPr="008404B8" w:rsidRDefault="00F92C86" w:rsidP="00126F75">
      <w:pPr>
        <w:jc w:val="center"/>
        <w:rPr>
          <w:sz w:val="24"/>
          <w:szCs w:val="24"/>
        </w:rPr>
      </w:pPr>
      <w:r w:rsidRPr="008404B8">
        <w:rPr>
          <w:sz w:val="24"/>
          <w:szCs w:val="24"/>
        </w:rPr>
        <w:t>Developed for the CQI ConSIG</w:t>
      </w:r>
    </w:p>
    <w:p w14:paraId="1BBF8FD6" w14:textId="660DC665" w:rsidR="00126F75" w:rsidRPr="008404B8" w:rsidRDefault="00126F75">
      <w:pPr>
        <w:rPr>
          <w:sz w:val="24"/>
          <w:szCs w:val="24"/>
        </w:rPr>
      </w:pPr>
    </w:p>
    <w:p w14:paraId="08E41340" w14:textId="4E6EB967" w:rsidR="00126F75" w:rsidRPr="008404B8" w:rsidRDefault="00126F75">
      <w:pPr>
        <w:rPr>
          <w:sz w:val="24"/>
          <w:szCs w:val="24"/>
          <w:u w:val="single"/>
        </w:rPr>
      </w:pPr>
      <w:r w:rsidRPr="008404B8">
        <w:rPr>
          <w:sz w:val="24"/>
          <w:szCs w:val="24"/>
          <w:u w:val="single"/>
        </w:rPr>
        <w:t>Background</w:t>
      </w:r>
    </w:p>
    <w:p w14:paraId="1AEDC202" w14:textId="5A42BBEF" w:rsidR="00BA5B04" w:rsidRDefault="008404B8">
      <w:pPr>
        <w:rPr>
          <w:color w:val="000000"/>
          <w:sz w:val="24"/>
          <w:szCs w:val="24"/>
        </w:rPr>
      </w:pPr>
      <w:r>
        <w:rPr>
          <w:color w:val="201F1E"/>
          <w:sz w:val="24"/>
          <w:szCs w:val="24"/>
        </w:rPr>
        <w:t>T</w:t>
      </w:r>
      <w:r w:rsidR="00B51E00" w:rsidRPr="008404B8">
        <w:rPr>
          <w:color w:val="201F1E"/>
          <w:sz w:val="24"/>
          <w:szCs w:val="24"/>
        </w:rPr>
        <w:t>he</w:t>
      </w:r>
      <w:r>
        <w:rPr>
          <w:color w:val="201F1E"/>
          <w:sz w:val="24"/>
          <w:szCs w:val="24"/>
        </w:rPr>
        <w:t xml:space="preserve"> </w:t>
      </w:r>
      <w:r w:rsidRPr="008404B8">
        <w:rPr>
          <w:color w:val="201F1E"/>
          <w:sz w:val="24"/>
          <w:szCs w:val="24"/>
        </w:rPr>
        <w:t>Construction Project Lifecycle Diagram</w:t>
      </w:r>
      <w:r w:rsidR="00B51E00" w:rsidRPr="008404B8">
        <w:rPr>
          <w:color w:val="201F1E"/>
          <w:sz w:val="24"/>
          <w:szCs w:val="24"/>
        </w:rPr>
        <w:t xml:space="preserve"> was originally created by the </w:t>
      </w:r>
      <w:r w:rsidR="00A62788">
        <w:rPr>
          <w:color w:val="201F1E"/>
          <w:sz w:val="24"/>
          <w:szCs w:val="24"/>
        </w:rPr>
        <w:t xml:space="preserve">ConSIG </w:t>
      </w:r>
      <w:r w:rsidR="00B51E00" w:rsidRPr="008404B8">
        <w:rPr>
          <w:color w:val="201F1E"/>
          <w:sz w:val="24"/>
          <w:szCs w:val="24"/>
        </w:rPr>
        <w:t>T</w:t>
      </w:r>
      <w:r w:rsidR="00A62788">
        <w:rPr>
          <w:color w:val="201F1E"/>
          <w:sz w:val="24"/>
          <w:szCs w:val="24"/>
        </w:rPr>
        <w:t xml:space="preserve">raining </w:t>
      </w:r>
      <w:r w:rsidR="00B51E00" w:rsidRPr="008404B8">
        <w:rPr>
          <w:color w:val="201F1E"/>
          <w:sz w:val="24"/>
          <w:szCs w:val="24"/>
        </w:rPr>
        <w:t>W</w:t>
      </w:r>
      <w:r w:rsidR="00A62788">
        <w:rPr>
          <w:color w:val="201F1E"/>
          <w:sz w:val="24"/>
          <w:szCs w:val="24"/>
        </w:rPr>
        <w:t xml:space="preserve">orking </w:t>
      </w:r>
      <w:r w:rsidR="00B51E00" w:rsidRPr="008404B8">
        <w:rPr>
          <w:color w:val="201F1E"/>
          <w:sz w:val="24"/>
          <w:szCs w:val="24"/>
        </w:rPr>
        <w:t>G</w:t>
      </w:r>
      <w:r w:rsidR="00A62788">
        <w:rPr>
          <w:color w:val="201F1E"/>
          <w:sz w:val="24"/>
          <w:szCs w:val="24"/>
        </w:rPr>
        <w:t>roup</w:t>
      </w:r>
      <w:r w:rsidR="00B51E00" w:rsidRPr="008404B8">
        <w:rPr>
          <w:color w:val="201F1E"/>
          <w:sz w:val="24"/>
          <w:szCs w:val="24"/>
        </w:rPr>
        <w:t xml:space="preserve"> for the Quality in Construction course</w:t>
      </w:r>
      <w:r w:rsidR="00882E59">
        <w:rPr>
          <w:color w:val="201F1E"/>
          <w:sz w:val="24"/>
          <w:szCs w:val="24"/>
        </w:rPr>
        <w:t xml:space="preserve">.  This link explains more of the course </w:t>
      </w:r>
      <w:r w:rsidR="00412241">
        <w:rPr>
          <w:color w:val="201F1E"/>
          <w:sz w:val="24"/>
          <w:szCs w:val="24"/>
        </w:rPr>
        <w:t xml:space="preserve">background and content - </w:t>
      </w:r>
      <w:hyperlink r:id="rId4" w:history="1">
        <w:r w:rsidR="00412241" w:rsidRPr="00B04744">
          <w:rPr>
            <w:rStyle w:val="Hyperlink"/>
            <w:sz w:val="24"/>
            <w:szCs w:val="24"/>
          </w:rPr>
          <w:t>https://www.quality.org/training/quality-construction</w:t>
        </w:r>
      </w:hyperlink>
      <w:r w:rsidR="00412241">
        <w:rPr>
          <w:color w:val="000000"/>
          <w:sz w:val="24"/>
          <w:szCs w:val="24"/>
        </w:rPr>
        <w:t xml:space="preserve">.  </w:t>
      </w:r>
    </w:p>
    <w:p w14:paraId="479DEF99" w14:textId="21904ED9" w:rsidR="00BA5B04" w:rsidRDefault="008A6C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original diagram focusse</w:t>
      </w:r>
      <w:r w:rsidR="0078445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on the </w:t>
      </w:r>
      <w:r w:rsidR="007F6C8F">
        <w:rPr>
          <w:color w:val="000000"/>
          <w:sz w:val="24"/>
          <w:szCs w:val="24"/>
        </w:rPr>
        <w:t>key Quality Actions of the principle contractor and the sub-contractors</w:t>
      </w:r>
      <w:r w:rsidR="0078445A">
        <w:rPr>
          <w:color w:val="000000"/>
          <w:sz w:val="24"/>
          <w:szCs w:val="24"/>
        </w:rPr>
        <w:t xml:space="preserve"> and has been seen </w:t>
      </w:r>
      <w:r w:rsidR="00F56D61">
        <w:rPr>
          <w:color w:val="000000"/>
          <w:sz w:val="24"/>
          <w:szCs w:val="24"/>
        </w:rPr>
        <w:t xml:space="preserve">as a </w:t>
      </w:r>
      <w:r w:rsidR="0078445A">
        <w:rPr>
          <w:color w:val="000000"/>
          <w:sz w:val="24"/>
          <w:szCs w:val="24"/>
        </w:rPr>
        <w:t xml:space="preserve">very </w:t>
      </w:r>
      <w:r w:rsidR="00F56D61">
        <w:rPr>
          <w:color w:val="000000"/>
          <w:sz w:val="24"/>
          <w:szCs w:val="24"/>
        </w:rPr>
        <w:t xml:space="preserve">effective </w:t>
      </w:r>
      <w:r w:rsidR="00D57B05">
        <w:rPr>
          <w:color w:val="000000"/>
          <w:sz w:val="24"/>
          <w:szCs w:val="24"/>
        </w:rPr>
        <w:t>document</w:t>
      </w:r>
      <w:r w:rsidR="00F56D61">
        <w:rPr>
          <w:color w:val="000000"/>
          <w:sz w:val="24"/>
          <w:szCs w:val="24"/>
        </w:rPr>
        <w:t xml:space="preserve"> </w:t>
      </w:r>
      <w:r w:rsidR="0078445A">
        <w:rPr>
          <w:color w:val="000000"/>
          <w:sz w:val="24"/>
          <w:szCs w:val="24"/>
        </w:rPr>
        <w:t xml:space="preserve">by the </w:t>
      </w:r>
      <w:r w:rsidR="00F56D61">
        <w:rPr>
          <w:color w:val="000000"/>
          <w:sz w:val="24"/>
          <w:szCs w:val="24"/>
        </w:rPr>
        <w:t>course attendees.</w:t>
      </w:r>
    </w:p>
    <w:p w14:paraId="6B39BCFE" w14:textId="4736E55E" w:rsidR="00BA5B04" w:rsidRDefault="00BA5B04">
      <w:pPr>
        <w:rPr>
          <w:color w:val="000000"/>
          <w:sz w:val="24"/>
          <w:szCs w:val="24"/>
        </w:rPr>
      </w:pPr>
    </w:p>
    <w:p w14:paraId="2E4F68CF" w14:textId="33A1665F" w:rsidR="0089774E" w:rsidRDefault="00190B75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Latest</w:t>
      </w:r>
      <w:r w:rsidR="00F56D61" w:rsidRPr="00F56D61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Changes</w:t>
      </w:r>
    </w:p>
    <w:p w14:paraId="66EE4F92" w14:textId="3FE9E050" w:rsidR="00F56D61" w:rsidRDefault="0089774E">
      <w:pPr>
        <w:rPr>
          <w:color w:val="000000"/>
          <w:sz w:val="24"/>
          <w:szCs w:val="24"/>
        </w:rPr>
      </w:pPr>
      <w:r w:rsidRPr="001F4C86">
        <w:rPr>
          <w:color w:val="000000"/>
          <w:sz w:val="24"/>
          <w:szCs w:val="24"/>
        </w:rPr>
        <w:t xml:space="preserve">The Construction SIG </w:t>
      </w:r>
      <w:r w:rsidR="001F4C86">
        <w:rPr>
          <w:color w:val="000000"/>
          <w:sz w:val="24"/>
          <w:szCs w:val="24"/>
        </w:rPr>
        <w:t>recognise that the Client has a critical role to play in the outcome of a successful project</w:t>
      </w:r>
      <w:r w:rsidR="00F63786">
        <w:rPr>
          <w:color w:val="000000"/>
          <w:sz w:val="24"/>
          <w:szCs w:val="24"/>
        </w:rPr>
        <w:t xml:space="preserve">; </w:t>
      </w:r>
      <w:r w:rsidR="009974C6">
        <w:rPr>
          <w:color w:val="000000"/>
          <w:sz w:val="24"/>
          <w:szCs w:val="24"/>
        </w:rPr>
        <w:t>thus,</w:t>
      </w:r>
      <w:r w:rsidR="00F63786">
        <w:rPr>
          <w:color w:val="000000"/>
          <w:sz w:val="24"/>
          <w:szCs w:val="24"/>
        </w:rPr>
        <w:t xml:space="preserve"> decided that the key</w:t>
      </w:r>
      <w:r w:rsidR="00342BD2">
        <w:rPr>
          <w:color w:val="000000"/>
          <w:sz w:val="24"/>
          <w:szCs w:val="24"/>
        </w:rPr>
        <w:t xml:space="preserve"> Client </w:t>
      </w:r>
      <w:r w:rsidR="003C10C2">
        <w:rPr>
          <w:color w:val="000000"/>
          <w:sz w:val="24"/>
          <w:szCs w:val="24"/>
        </w:rPr>
        <w:t xml:space="preserve">quality actions </w:t>
      </w:r>
      <w:r w:rsidR="00F63786">
        <w:rPr>
          <w:color w:val="000000"/>
          <w:sz w:val="24"/>
          <w:szCs w:val="24"/>
        </w:rPr>
        <w:t xml:space="preserve">should be incorporated </w:t>
      </w:r>
      <w:r w:rsidR="003C10C2">
        <w:rPr>
          <w:color w:val="000000"/>
          <w:sz w:val="24"/>
          <w:szCs w:val="24"/>
        </w:rPr>
        <w:t>into the diagram as well.</w:t>
      </w:r>
      <w:r w:rsidR="009974C6">
        <w:rPr>
          <w:color w:val="000000"/>
          <w:sz w:val="24"/>
          <w:szCs w:val="24"/>
        </w:rPr>
        <w:t xml:space="preserve">  </w:t>
      </w:r>
      <w:r w:rsidR="00D01235">
        <w:rPr>
          <w:color w:val="000000"/>
          <w:sz w:val="24"/>
          <w:szCs w:val="24"/>
        </w:rPr>
        <w:t xml:space="preserve">In addition to the </w:t>
      </w:r>
      <w:r w:rsidR="00527894">
        <w:rPr>
          <w:color w:val="000000"/>
          <w:sz w:val="24"/>
          <w:szCs w:val="24"/>
        </w:rPr>
        <w:t>Client-side</w:t>
      </w:r>
      <w:r w:rsidR="00D01235">
        <w:rPr>
          <w:color w:val="000000"/>
          <w:sz w:val="24"/>
          <w:szCs w:val="24"/>
        </w:rPr>
        <w:t xml:space="preserve"> quality activiti</w:t>
      </w:r>
      <w:r w:rsidR="00E541E2">
        <w:rPr>
          <w:color w:val="000000"/>
          <w:sz w:val="24"/>
          <w:szCs w:val="24"/>
        </w:rPr>
        <w:t xml:space="preserve">es, the quality activities of the design team through the early stages of the project have been </w:t>
      </w:r>
      <w:r w:rsidR="00527894">
        <w:rPr>
          <w:color w:val="000000"/>
          <w:sz w:val="24"/>
          <w:szCs w:val="24"/>
        </w:rPr>
        <w:t xml:space="preserve">enhanced.  </w:t>
      </w:r>
      <w:r w:rsidR="009974C6">
        <w:rPr>
          <w:color w:val="000000"/>
          <w:sz w:val="24"/>
          <w:szCs w:val="24"/>
        </w:rPr>
        <w:t>The original Delivery contractor and sub-contractor elements have been incor</w:t>
      </w:r>
      <w:r w:rsidR="00D01235">
        <w:rPr>
          <w:color w:val="000000"/>
          <w:sz w:val="24"/>
          <w:szCs w:val="24"/>
        </w:rPr>
        <w:t xml:space="preserve">porated </w:t>
      </w:r>
      <w:r w:rsidR="009E2592">
        <w:rPr>
          <w:color w:val="000000"/>
          <w:sz w:val="24"/>
          <w:szCs w:val="24"/>
        </w:rPr>
        <w:t xml:space="preserve">largely </w:t>
      </w:r>
      <w:r w:rsidR="00D01235">
        <w:rPr>
          <w:color w:val="000000"/>
          <w:sz w:val="24"/>
          <w:szCs w:val="24"/>
        </w:rPr>
        <w:t>unchanged.</w:t>
      </w:r>
      <w:r w:rsidR="00436D97">
        <w:rPr>
          <w:color w:val="000000"/>
          <w:sz w:val="24"/>
          <w:szCs w:val="24"/>
        </w:rPr>
        <w:t xml:space="preserve">  Changes are limited to </w:t>
      </w:r>
      <w:r w:rsidR="009409C9">
        <w:rPr>
          <w:color w:val="000000"/>
          <w:sz w:val="24"/>
          <w:szCs w:val="24"/>
        </w:rPr>
        <w:t>those required to improve alignment with the new material.</w:t>
      </w:r>
    </w:p>
    <w:p w14:paraId="7E116A3E" w14:textId="21BA0AC5" w:rsidR="009974C6" w:rsidRDefault="009974C6">
      <w:pPr>
        <w:rPr>
          <w:color w:val="000000"/>
          <w:sz w:val="24"/>
          <w:szCs w:val="24"/>
          <w:u w:val="single"/>
        </w:rPr>
      </w:pPr>
    </w:p>
    <w:p w14:paraId="0E682C65" w14:textId="4D3B7728" w:rsidR="005A76C8" w:rsidRDefault="005A76C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Process Gateways and Language</w:t>
      </w:r>
    </w:p>
    <w:p w14:paraId="7AF5495E" w14:textId="4C8C8930" w:rsidR="005A76C8" w:rsidRDefault="002E32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gateway process used is based on the RIBA stages</w:t>
      </w:r>
      <w:r w:rsidR="00194BD8">
        <w:rPr>
          <w:color w:val="000000"/>
          <w:sz w:val="24"/>
          <w:szCs w:val="24"/>
        </w:rPr>
        <w:t xml:space="preserve"> and uses mostly RIBA nomenclature with the intent of making it relevant to </w:t>
      </w:r>
      <w:r w:rsidR="00553915">
        <w:rPr>
          <w:color w:val="000000"/>
          <w:sz w:val="24"/>
          <w:szCs w:val="24"/>
        </w:rPr>
        <w:t xml:space="preserve">the </w:t>
      </w:r>
      <w:r w:rsidR="001B54C7">
        <w:rPr>
          <w:color w:val="000000"/>
          <w:sz w:val="24"/>
          <w:szCs w:val="24"/>
        </w:rPr>
        <w:t>broader construction industry.</w:t>
      </w:r>
    </w:p>
    <w:p w14:paraId="47AFAFFC" w14:textId="5795384F" w:rsidR="00553915" w:rsidRDefault="00FF5D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71419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lient qua</w:t>
      </w:r>
      <w:r w:rsidR="00714190">
        <w:rPr>
          <w:color w:val="000000"/>
          <w:sz w:val="24"/>
          <w:szCs w:val="24"/>
        </w:rPr>
        <w:t xml:space="preserve">lity activities are based on the </w:t>
      </w:r>
      <w:r w:rsidR="009876BC">
        <w:rPr>
          <w:color w:val="000000"/>
          <w:sz w:val="24"/>
          <w:szCs w:val="24"/>
        </w:rPr>
        <w:t>best</w:t>
      </w:r>
      <w:r w:rsidR="003970FD">
        <w:rPr>
          <w:color w:val="000000"/>
          <w:sz w:val="24"/>
          <w:szCs w:val="24"/>
        </w:rPr>
        <w:t xml:space="preserve"> practice </w:t>
      </w:r>
      <w:r w:rsidR="00443C2A">
        <w:rPr>
          <w:color w:val="000000"/>
          <w:sz w:val="24"/>
          <w:szCs w:val="24"/>
        </w:rPr>
        <w:t xml:space="preserve">of major UK clients </w:t>
      </w:r>
      <w:r w:rsidR="005839FD">
        <w:rPr>
          <w:color w:val="000000"/>
          <w:sz w:val="24"/>
          <w:szCs w:val="24"/>
        </w:rPr>
        <w:t>including Heathrow</w:t>
      </w:r>
      <w:r w:rsidR="00BE438F">
        <w:rPr>
          <w:color w:val="000000"/>
          <w:sz w:val="24"/>
          <w:szCs w:val="24"/>
        </w:rPr>
        <w:t>, Thames Tideway</w:t>
      </w:r>
      <w:r w:rsidR="003970FD">
        <w:rPr>
          <w:color w:val="000000"/>
          <w:sz w:val="24"/>
          <w:szCs w:val="24"/>
        </w:rPr>
        <w:t xml:space="preserve">, </w:t>
      </w:r>
      <w:r w:rsidR="00052758">
        <w:rPr>
          <w:color w:val="000000"/>
          <w:sz w:val="24"/>
          <w:szCs w:val="24"/>
        </w:rPr>
        <w:t xml:space="preserve">Hinckley </w:t>
      </w:r>
      <w:r w:rsidR="00F103EF">
        <w:rPr>
          <w:color w:val="000000"/>
          <w:sz w:val="24"/>
          <w:szCs w:val="24"/>
        </w:rPr>
        <w:t>Point C</w:t>
      </w:r>
      <w:r w:rsidR="00BE438F">
        <w:rPr>
          <w:color w:val="000000"/>
          <w:sz w:val="24"/>
          <w:szCs w:val="24"/>
        </w:rPr>
        <w:t xml:space="preserve"> and </w:t>
      </w:r>
      <w:r w:rsidR="00F103EF">
        <w:rPr>
          <w:color w:val="000000"/>
          <w:sz w:val="24"/>
          <w:szCs w:val="24"/>
        </w:rPr>
        <w:t xml:space="preserve">the </w:t>
      </w:r>
      <w:r w:rsidR="00BE438F">
        <w:rPr>
          <w:color w:val="000000"/>
          <w:sz w:val="24"/>
          <w:szCs w:val="24"/>
        </w:rPr>
        <w:t>HP restoration project</w:t>
      </w:r>
      <w:r w:rsidR="00F103EF">
        <w:rPr>
          <w:color w:val="000000"/>
          <w:sz w:val="24"/>
          <w:szCs w:val="24"/>
        </w:rPr>
        <w:t>.</w:t>
      </w:r>
    </w:p>
    <w:p w14:paraId="2AD76270" w14:textId="23E82A8C" w:rsidR="00864580" w:rsidRDefault="00864580">
      <w:pPr>
        <w:rPr>
          <w:color w:val="000000"/>
          <w:sz w:val="24"/>
          <w:szCs w:val="24"/>
        </w:rPr>
      </w:pPr>
    </w:p>
    <w:p w14:paraId="1CB4F7C1" w14:textId="0A71641D" w:rsidR="00864580" w:rsidRPr="00C1314B" w:rsidRDefault="00864580">
      <w:pPr>
        <w:rPr>
          <w:color w:val="000000"/>
          <w:sz w:val="24"/>
          <w:szCs w:val="24"/>
          <w:u w:val="single"/>
        </w:rPr>
      </w:pPr>
      <w:r w:rsidRPr="00C1314B">
        <w:rPr>
          <w:color w:val="000000"/>
          <w:sz w:val="24"/>
          <w:szCs w:val="24"/>
          <w:u w:val="single"/>
        </w:rPr>
        <w:t>Purpose</w:t>
      </w:r>
    </w:p>
    <w:p w14:paraId="10946FE8" w14:textId="338F2014" w:rsidR="00864580" w:rsidRDefault="008645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revised document is intended for use by </w:t>
      </w:r>
      <w:r w:rsidR="00ED2407">
        <w:rPr>
          <w:color w:val="000000"/>
          <w:sz w:val="24"/>
          <w:szCs w:val="24"/>
        </w:rPr>
        <w:t>all participants in construction project</w:t>
      </w:r>
      <w:r w:rsidR="00B63572">
        <w:rPr>
          <w:color w:val="000000"/>
          <w:sz w:val="24"/>
          <w:szCs w:val="24"/>
        </w:rPr>
        <w:t xml:space="preserve">s to provide a concise list of key activities required to deliver a successful </w:t>
      </w:r>
      <w:r w:rsidR="00232E35">
        <w:rPr>
          <w:color w:val="000000"/>
          <w:sz w:val="24"/>
          <w:szCs w:val="24"/>
        </w:rPr>
        <w:t>project that meets the quality, time and cost target expect</w:t>
      </w:r>
      <w:r w:rsidR="0026695A">
        <w:rPr>
          <w:color w:val="000000"/>
          <w:sz w:val="24"/>
          <w:szCs w:val="24"/>
        </w:rPr>
        <w:t>ations</w:t>
      </w:r>
      <w:r w:rsidR="00232E35">
        <w:rPr>
          <w:color w:val="000000"/>
          <w:sz w:val="24"/>
          <w:szCs w:val="24"/>
        </w:rPr>
        <w:t>.</w:t>
      </w:r>
      <w:r w:rsidR="00EC30C5">
        <w:rPr>
          <w:color w:val="000000"/>
          <w:sz w:val="24"/>
          <w:szCs w:val="24"/>
        </w:rPr>
        <w:t xml:space="preserve">  This includes Testing and Commissioning and other key handover activities.</w:t>
      </w:r>
    </w:p>
    <w:p w14:paraId="3D9D5F78" w14:textId="596461CC" w:rsidR="00C66861" w:rsidRDefault="00C66861">
      <w:pPr>
        <w:rPr>
          <w:color w:val="000000"/>
          <w:sz w:val="24"/>
          <w:szCs w:val="24"/>
        </w:rPr>
      </w:pPr>
    </w:p>
    <w:p w14:paraId="7B08BBD4" w14:textId="315398D0" w:rsidR="00C66861" w:rsidRPr="009121C4" w:rsidRDefault="001C5B6E">
      <w:pPr>
        <w:rPr>
          <w:color w:val="000000"/>
          <w:sz w:val="24"/>
          <w:szCs w:val="24"/>
          <w:u w:val="single"/>
        </w:rPr>
      </w:pPr>
      <w:r w:rsidRPr="009121C4">
        <w:rPr>
          <w:color w:val="000000"/>
          <w:sz w:val="24"/>
          <w:szCs w:val="24"/>
          <w:u w:val="single"/>
        </w:rPr>
        <w:t>Approval</w:t>
      </w:r>
    </w:p>
    <w:p w14:paraId="6F1A40D8" w14:textId="431F9996" w:rsidR="001C5B6E" w:rsidRPr="002E32A3" w:rsidRDefault="001C5B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9121C4" w:rsidRPr="009121C4">
        <w:rPr>
          <w:color w:val="000000"/>
          <w:sz w:val="24"/>
          <w:szCs w:val="24"/>
        </w:rPr>
        <w:t>Construction Project Lifecycle Diagram</w:t>
      </w:r>
      <w:r w:rsidR="009121C4">
        <w:rPr>
          <w:color w:val="000000"/>
          <w:sz w:val="24"/>
          <w:szCs w:val="24"/>
        </w:rPr>
        <w:t xml:space="preserve"> has been approved by the CQI ConSIG and is now published on the CQI website.</w:t>
      </w:r>
    </w:p>
    <w:sectPr w:rsidR="001C5B6E" w:rsidRPr="002E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FA"/>
    <w:rsid w:val="00052758"/>
    <w:rsid w:val="000A675E"/>
    <w:rsid w:val="001259CE"/>
    <w:rsid w:val="00126F75"/>
    <w:rsid w:val="00190B75"/>
    <w:rsid w:val="00194BD8"/>
    <w:rsid w:val="001B54C7"/>
    <w:rsid w:val="001C5B6E"/>
    <w:rsid w:val="001F4C86"/>
    <w:rsid w:val="00232E35"/>
    <w:rsid w:val="0026695A"/>
    <w:rsid w:val="002E32A3"/>
    <w:rsid w:val="00342BD2"/>
    <w:rsid w:val="003970FD"/>
    <w:rsid w:val="003C10C2"/>
    <w:rsid w:val="00412241"/>
    <w:rsid w:val="00436D97"/>
    <w:rsid w:val="00443C2A"/>
    <w:rsid w:val="004977FA"/>
    <w:rsid w:val="00527894"/>
    <w:rsid w:val="00553915"/>
    <w:rsid w:val="005839FD"/>
    <w:rsid w:val="005A76C8"/>
    <w:rsid w:val="00626B41"/>
    <w:rsid w:val="006F267D"/>
    <w:rsid w:val="00714190"/>
    <w:rsid w:val="00723DF9"/>
    <w:rsid w:val="0074448D"/>
    <w:rsid w:val="0078445A"/>
    <w:rsid w:val="007F6C8F"/>
    <w:rsid w:val="008404B8"/>
    <w:rsid w:val="00857513"/>
    <w:rsid w:val="00864580"/>
    <w:rsid w:val="00882E59"/>
    <w:rsid w:val="0089194C"/>
    <w:rsid w:val="0089774E"/>
    <w:rsid w:val="008A6CDC"/>
    <w:rsid w:val="008D1763"/>
    <w:rsid w:val="009121C4"/>
    <w:rsid w:val="009409C9"/>
    <w:rsid w:val="009876BC"/>
    <w:rsid w:val="009974C6"/>
    <w:rsid w:val="009E2592"/>
    <w:rsid w:val="00A62788"/>
    <w:rsid w:val="00B51E00"/>
    <w:rsid w:val="00B63572"/>
    <w:rsid w:val="00BA29C4"/>
    <w:rsid w:val="00BA5B04"/>
    <w:rsid w:val="00BE438F"/>
    <w:rsid w:val="00C1314B"/>
    <w:rsid w:val="00C66861"/>
    <w:rsid w:val="00CE39BE"/>
    <w:rsid w:val="00D01235"/>
    <w:rsid w:val="00D57B05"/>
    <w:rsid w:val="00E541E2"/>
    <w:rsid w:val="00EC30C5"/>
    <w:rsid w:val="00ED2407"/>
    <w:rsid w:val="00F103EF"/>
    <w:rsid w:val="00F56D61"/>
    <w:rsid w:val="00F63786"/>
    <w:rsid w:val="00F84889"/>
    <w:rsid w:val="00F92C86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CC9A"/>
  <w15:chartTrackingRefBased/>
  <w15:docId w15:val="{9533CB23-96B8-411C-AFAD-A215A0F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E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2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ality.org/training/quality-co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10</cp:revision>
  <dcterms:created xsi:type="dcterms:W3CDTF">2020-09-28T10:49:00Z</dcterms:created>
  <dcterms:modified xsi:type="dcterms:W3CDTF">2020-10-15T19:00:00Z</dcterms:modified>
</cp:coreProperties>
</file>